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5288"/>
        <w:gridCol w:w="5288"/>
      </w:tblGrid>
      <w:tr w:rsidR="001670E5" w14:paraId="606C18F6" w14:textId="77777777" w:rsidTr="009779B8">
        <w:trPr>
          <w:trHeight w:val="1439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0D2B597D" w14:textId="493846AA" w:rsidR="001670E5" w:rsidRDefault="001670E5">
            <w:r>
              <w:rPr>
                <w:noProof/>
              </w:rPr>
              <w:drawing>
                <wp:inline distT="0" distB="0" distL="0" distR="0" wp14:anchorId="0EFBCD97" wp14:editId="3154E2DE">
                  <wp:extent cx="2314575" cy="874395"/>
                  <wp:effectExtent l="0" t="0" r="952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43" cy="91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65621801" w14:textId="77777777" w:rsidR="001670E5" w:rsidRPr="001670E5" w:rsidRDefault="001670E5" w:rsidP="001670E5">
            <w:pPr>
              <w:jc w:val="right"/>
              <w:rPr>
                <w:sz w:val="28"/>
                <w:szCs w:val="28"/>
              </w:rPr>
            </w:pPr>
            <w:r w:rsidRPr="001670E5">
              <w:rPr>
                <w:sz w:val="28"/>
                <w:szCs w:val="28"/>
              </w:rPr>
              <w:t>Grupa Niko Sp. z o.o.</w:t>
            </w:r>
          </w:p>
          <w:p w14:paraId="472A153A" w14:textId="3B8E0846" w:rsidR="001670E5" w:rsidRDefault="001670E5" w:rsidP="001670E5">
            <w:pPr>
              <w:jc w:val="right"/>
            </w:pPr>
            <w:r>
              <w:t xml:space="preserve">Ul. </w:t>
            </w:r>
            <w:r w:rsidR="00FF698F">
              <w:t>Grodzka 42/1</w:t>
            </w:r>
          </w:p>
          <w:p w14:paraId="014CE57D" w14:textId="00A287A3" w:rsidR="001670E5" w:rsidRDefault="001670E5" w:rsidP="001670E5">
            <w:pPr>
              <w:jc w:val="right"/>
            </w:pPr>
            <w:r>
              <w:t>31-0</w:t>
            </w:r>
            <w:r w:rsidR="00FF698F">
              <w:t>44</w:t>
            </w:r>
            <w:r>
              <w:t xml:space="preserve"> Kraków</w:t>
            </w:r>
          </w:p>
          <w:p w14:paraId="756E4F21" w14:textId="77777777" w:rsidR="001670E5" w:rsidRDefault="001670E5" w:rsidP="001670E5">
            <w:pPr>
              <w:jc w:val="right"/>
            </w:pPr>
            <w:r>
              <w:t xml:space="preserve">Tel: +48 535-486-285 </w:t>
            </w:r>
          </w:p>
          <w:p w14:paraId="3F86D7AA" w14:textId="5C8F83CE" w:rsidR="001670E5" w:rsidRDefault="00FF698F" w:rsidP="001670E5">
            <w:pPr>
              <w:jc w:val="right"/>
            </w:pPr>
            <w:hyperlink r:id="rId6" w:history="1">
              <w:r w:rsidR="001670E5" w:rsidRPr="000C7DDE">
                <w:rPr>
                  <w:rStyle w:val="Hipercze"/>
                </w:rPr>
                <w:t>kontakt@grupaniko.pl</w:t>
              </w:r>
            </w:hyperlink>
          </w:p>
          <w:p w14:paraId="5314CF93" w14:textId="314CAA13" w:rsidR="001670E5" w:rsidRDefault="001670E5" w:rsidP="001670E5">
            <w:pPr>
              <w:jc w:val="right"/>
            </w:pPr>
            <w:r>
              <w:t>www.grupaniko.pl</w:t>
            </w:r>
          </w:p>
        </w:tc>
      </w:tr>
    </w:tbl>
    <w:p w14:paraId="669DD833" w14:textId="77777777" w:rsidR="001670E5" w:rsidRDefault="001670E5"/>
    <w:p w14:paraId="44476507" w14:textId="77777777" w:rsidR="001670E5" w:rsidRDefault="001670E5"/>
    <w:p w14:paraId="2CE57106" w14:textId="77777777" w:rsidR="001670E5" w:rsidRDefault="001670E5"/>
    <w:p w14:paraId="16468BD8" w14:textId="4178E01A" w:rsidR="001670E5" w:rsidRPr="00275350" w:rsidRDefault="001670E5" w:rsidP="00275350">
      <w:pPr>
        <w:jc w:val="center"/>
        <w:rPr>
          <w:sz w:val="40"/>
          <w:szCs w:val="40"/>
        </w:rPr>
      </w:pPr>
      <w:r w:rsidRPr="00275350">
        <w:rPr>
          <w:sz w:val="40"/>
          <w:szCs w:val="40"/>
        </w:rPr>
        <w:t>BRIEF DOTYCZĄCY PROJEKTU STRONY INTERNETOWEJ</w:t>
      </w:r>
    </w:p>
    <w:p w14:paraId="745FEB54" w14:textId="77777777" w:rsidR="001670E5" w:rsidRDefault="001670E5"/>
    <w:p w14:paraId="4591B97D" w14:textId="6E1E0B58" w:rsidR="001670E5" w:rsidRDefault="00830CB3">
      <w:r>
        <w:tab/>
        <w:t xml:space="preserve">Poniższy dokument pozwoli nam wstępnie poznać Państwa oczekiwania dotyczące projektu. Wszystkie informacje zawarte w </w:t>
      </w:r>
      <w:proofErr w:type="spellStart"/>
      <w:r>
        <w:t>briefie</w:t>
      </w:r>
      <w:proofErr w:type="spellEnd"/>
      <w:r>
        <w:t xml:space="preserve"> objęte są </w:t>
      </w:r>
      <w:r w:rsidR="00A310F3">
        <w:t>klauzulą</w:t>
      </w:r>
      <w:r>
        <w:t xml:space="preserve"> poufności i wykorzystane zostaną jedynie na potrzeby przygotowania oferty i projektu. Prosimy wypełnić jak najwięcej pól, natomiast jeżeli niektóre pytania wydają się Państwu zbędne można je pominąć. </w:t>
      </w:r>
    </w:p>
    <w:p w14:paraId="411DC67C" w14:textId="77777777" w:rsidR="001670E5" w:rsidRDefault="001670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1999" w14:paraId="26A7D401" w14:textId="77777777" w:rsidTr="00791999">
        <w:tc>
          <w:tcPr>
            <w:tcW w:w="5228" w:type="dxa"/>
            <w:vMerge w:val="restart"/>
          </w:tcPr>
          <w:p w14:paraId="70156A1C" w14:textId="4D3CB730" w:rsidR="00791999" w:rsidRPr="00791999" w:rsidRDefault="00791999" w:rsidP="00791999">
            <w:pPr>
              <w:rPr>
                <w:sz w:val="48"/>
                <w:szCs w:val="48"/>
              </w:rPr>
            </w:pPr>
            <w:r w:rsidRPr="00791999">
              <w:rPr>
                <w:sz w:val="48"/>
                <w:szCs w:val="48"/>
              </w:rPr>
              <w:t>Podstawowe</w:t>
            </w:r>
            <w:r>
              <w:rPr>
                <w:sz w:val="48"/>
                <w:szCs w:val="48"/>
              </w:rPr>
              <w:br/>
            </w:r>
            <w:r w:rsidRPr="00791999">
              <w:rPr>
                <w:sz w:val="48"/>
                <w:szCs w:val="48"/>
              </w:rPr>
              <w:t xml:space="preserve">informacje </w:t>
            </w:r>
            <w:r>
              <w:rPr>
                <w:sz w:val="48"/>
                <w:szCs w:val="48"/>
              </w:rPr>
              <w:br/>
            </w:r>
            <w:r w:rsidRPr="00791999">
              <w:rPr>
                <w:sz w:val="48"/>
                <w:szCs w:val="48"/>
              </w:rPr>
              <w:t>o firmie</w:t>
            </w:r>
          </w:p>
          <w:p w14:paraId="209F3D33" w14:textId="77777777" w:rsidR="00791999" w:rsidRDefault="00791999"/>
        </w:tc>
        <w:tc>
          <w:tcPr>
            <w:tcW w:w="5228" w:type="dxa"/>
          </w:tcPr>
          <w:p w14:paraId="17FB819B" w14:textId="63D22033" w:rsidR="00791999" w:rsidRPr="00791999" w:rsidRDefault="00791999">
            <w:pPr>
              <w:rPr>
                <w:b/>
                <w:bCs/>
                <w:sz w:val="24"/>
                <w:szCs w:val="24"/>
              </w:rPr>
            </w:pPr>
            <w:r w:rsidRPr="00791999">
              <w:rPr>
                <w:b/>
                <w:bCs/>
                <w:sz w:val="24"/>
                <w:szCs w:val="24"/>
              </w:rPr>
              <w:t>Nazwa firmy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91999" w14:paraId="5336C277" w14:textId="77777777" w:rsidTr="00791999">
        <w:tc>
          <w:tcPr>
            <w:tcW w:w="5228" w:type="dxa"/>
            <w:vMerge/>
          </w:tcPr>
          <w:p w14:paraId="0F7CE2CA" w14:textId="77777777" w:rsidR="00791999" w:rsidRDefault="00791999"/>
        </w:tc>
        <w:tc>
          <w:tcPr>
            <w:tcW w:w="5228" w:type="dxa"/>
          </w:tcPr>
          <w:p w14:paraId="45150A3E" w14:textId="490B6E04" w:rsidR="00791999" w:rsidRDefault="00791999">
            <w:r>
              <w:br/>
            </w:r>
            <w:r>
              <w:br/>
            </w:r>
          </w:p>
        </w:tc>
      </w:tr>
      <w:tr w:rsidR="00791999" w14:paraId="705E78F2" w14:textId="77777777" w:rsidTr="00791999">
        <w:tc>
          <w:tcPr>
            <w:tcW w:w="5228" w:type="dxa"/>
            <w:vMerge/>
          </w:tcPr>
          <w:p w14:paraId="76CF362E" w14:textId="77777777" w:rsidR="00791999" w:rsidRDefault="00791999"/>
        </w:tc>
        <w:tc>
          <w:tcPr>
            <w:tcW w:w="5228" w:type="dxa"/>
          </w:tcPr>
          <w:p w14:paraId="065E7295" w14:textId="0F2A2FC1" w:rsidR="00791999" w:rsidRPr="00791999" w:rsidRDefault="00791999">
            <w:pPr>
              <w:rPr>
                <w:b/>
                <w:bCs/>
                <w:sz w:val="24"/>
                <w:szCs w:val="24"/>
              </w:rPr>
            </w:pPr>
            <w:r w:rsidRPr="00791999">
              <w:rPr>
                <w:b/>
                <w:bCs/>
                <w:sz w:val="24"/>
                <w:szCs w:val="24"/>
              </w:rPr>
              <w:t>Adres obecnej strony internetowej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91999" w14:paraId="7ABE3F92" w14:textId="77777777" w:rsidTr="00791999">
        <w:tc>
          <w:tcPr>
            <w:tcW w:w="5228" w:type="dxa"/>
            <w:vMerge/>
          </w:tcPr>
          <w:p w14:paraId="7352CC4E" w14:textId="77777777" w:rsidR="00791999" w:rsidRDefault="00791999"/>
        </w:tc>
        <w:tc>
          <w:tcPr>
            <w:tcW w:w="5228" w:type="dxa"/>
          </w:tcPr>
          <w:p w14:paraId="4A74B7DC" w14:textId="5129BBB4" w:rsidR="00791999" w:rsidRDefault="00791999"/>
        </w:tc>
      </w:tr>
    </w:tbl>
    <w:p w14:paraId="2C780D59" w14:textId="77777777" w:rsidR="00B54A6C" w:rsidRDefault="00B54A6C"/>
    <w:p w14:paraId="141F3F58" w14:textId="0A4D69AA" w:rsidR="00B54A6C" w:rsidRPr="00791999" w:rsidRDefault="00791999">
      <w:pPr>
        <w:rPr>
          <w:b/>
          <w:bCs/>
          <w:sz w:val="24"/>
          <w:szCs w:val="24"/>
        </w:rPr>
      </w:pPr>
      <w:r w:rsidRPr="00791999">
        <w:rPr>
          <w:b/>
          <w:bCs/>
          <w:sz w:val="24"/>
          <w:szCs w:val="24"/>
        </w:rPr>
        <w:t xml:space="preserve">Branża </w:t>
      </w:r>
      <w:r w:rsidR="00573E30">
        <w:rPr>
          <w:b/>
          <w:bCs/>
          <w:sz w:val="24"/>
          <w:szCs w:val="24"/>
        </w:rPr>
        <w:t>w której firma prowadzi działalność</w:t>
      </w:r>
      <w:r>
        <w:rPr>
          <w:b/>
          <w:bCs/>
          <w:sz w:val="24"/>
          <w:szCs w:val="24"/>
        </w:rPr>
        <w:t>:</w:t>
      </w:r>
    </w:p>
    <w:p w14:paraId="3E85BEEF" w14:textId="77777777" w:rsidR="00B54A6C" w:rsidRDefault="00B54A6C"/>
    <w:p w14:paraId="4D3845D5" w14:textId="77777777" w:rsidR="00B54A6C" w:rsidRDefault="00B54A6C"/>
    <w:p w14:paraId="745CDC5D" w14:textId="08023AC0" w:rsidR="00461065" w:rsidRDefault="00461065">
      <w:pPr>
        <w:rPr>
          <w:b/>
          <w:bCs/>
          <w:sz w:val="24"/>
          <w:szCs w:val="24"/>
        </w:rPr>
      </w:pPr>
      <w:r w:rsidRPr="00791999">
        <w:rPr>
          <w:b/>
          <w:bCs/>
          <w:sz w:val="24"/>
          <w:szCs w:val="24"/>
        </w:rPr>
        <w:t>Oferowane usługi/produkty</w:t>
      </w:r>
      <w:r w:rsidR="00573E30">
        <w:rPr>
          <w:b/>
          <w:bCs/>
          <w:sz w:val="24"/>
          <w:szCs w:val="24"/>
        </w:rPr>
        <w:t xml:space="preserve"> (określenie grup kluczowych i krótka charakterystyka)</w:t>
      </w:r>
      <w:r w:rsidR="00791999">
        <w:rPr>
          <w:b/>
          <w:bCs/>
          <w:sz w:val="24"/>
          <w:szCs w:val="24"/>
        </w:rPr>
        <w:t>:</w:t>
      </w:r>
    </w:p>
    <w:p w14:paraId="75E44A1B" w14:textId="51FBD92E" w:rsidR="00791999" w:rsidRDefault="00791999">
      <w:pPr>
        <w:rPr>
          <w:b/>
          <w:bCs/>
          <w:sz w:val="24"/>
          <w:szCs w:val="24"/>
        </w:rPr>
      </w:pPr>
    </w:p>
    <w:p w14:paraId="45C79ECA" w14:textId="77777777" w:rsidR="00791999" w:rsidRPr="00791999" w:rsidRDefault="00791999">
      <w:pPr>
        <w:rPr>
          <w:b/>
          <w:bCs/>
          <w:sz w:val="24"/>
          <w:szCs w:val="24"/>
        </w:rPr>
      </w:pPr>
    </w:p>
    <w:p w14:paraId="6BEB8B2E" w14:textId="77777777" w:rsidR="00791999" w:rsidRDefault="00791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1999" w14:paraId="22B74C81" w14:textId="77777777" w:rsidTr="00791999">
        <w:tc>
          <w:tcPr>
            <w:tcW w:w="5228" w:type="dxa"/>
          </w:tcPr>
          <w:p w14:paraId="3F4BCA99" w14:textId="4D9725F5" w:rsidR="00791999" w:rsidRPr="00791999" w:rsidRDefault="0079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 rynku i firm konkurencyjnych:</w:t>
            </w:r>
          </w:p>
        </w:tc>
        <w:tc>
          <w:tcPr>
            <w:tcW w:w="5228" w:type="dxa"/>
          </w:tcPr>
          <w:p w14:paraId="59A82599" w14:textId="621DEFA2" w:rsidR="00791999" w:rsidRPr="00791999" w:rsidRDefault="00791999">
            <w:pPr>
              <w:rPr>
                <w:b/>
                <w:bCs/>
                <w:sz w:val="24"/>
                <w:szCs w:val="24"/>
              </w:rPr>
            </w:pPr>
            <w:r w:rsidRPr="00791999">
              <w:rPr>
                <w:b/>
                <w:bCs/>
                <w:sz w:val="24"/>
                <w:szCs w:val="24"/>
              </w:rPr>
              <w:t>Pozycja firmy na rynku:</w:t>
            </w:r>
          </w:p>
        </w:tc>
      </w:tr>
      <w:tr w:rsidR="00791999" w14:paraId="2CBDAC21" w14:textId="77777777" w:rsidTr="00791999">
        <w:tc>
          <w:tcPr>
            <w:tcW w:w="5228" w:type="dxa"/>
          </w:tcPr>
          <w:p w14:paraId="4443C150" w14:textId="77777777" w:rsidR="00791999" w:rsidRDefault="00791999"/>
          <w:p w14:paraId="4072190C" w14:textId="77777777" w:rsidR="00791999" w:rsidRDefault="00791999"/>
          <w:p w14:paraId="19436322" w14:textId="56D3FFEB" w:rsidR="00791999" w:rsidRDefault="00791999"/>
          <w:p w14:paraId="1E0DABE5" w14:textId="77777777" w:rsidR="00791999" w:rsidRDefault="00791999"/>
          <w:p w14:paraId="6CFEB63F" w14:textId="7437BC65" w:rsidR="00791999" w:rsidRDefault="00791999"/>
        </w:tc>
        <w:tc>
          <w:tcPr>
            <w:tcW w:w="5228" w:type="dxa"/>
          </w:tcPr>
          <w:p w14:paraId="02A2705F" w14:textId="77777777" w:rsidR="00791999" w:rsidRDefault="00791999"/>
        </w:tc>
      </w:tr>
      <w:tr w:rsidR="00791999" w14:paraId="2E233CB0" w14:textId="77777777" w:rsidTr="00791999">
        <w:tc>
          <w:tcPr>
            <w:tcW w:w="5228" w:type="dxa"/>
          </w:tcPr>
          <w:p w14:paraId="038129A3" w14:textId="6EAF213F" w:rsidR="00791999" w:rsidRPr="00791999" w:rsidRDefault="00791999">
            <w:pPr>
              <w:rPr>
                <w:b/>
                <w:bCs/>
                <w:sz w:val="24"/>
                <w:szCs w:val="24"/>
              </w:rPr>
            </w:pPr>
            <w:r w:rsidRPr="00791999">
              <w:rPr>
                <w:b/>
                <w:bCs/>
                <w:sz w:val="24"/>
                <w:szCs w:val="24"/>
              </w:rPr>
              <w:t>Dotychczasowe działania reklamowe</w:t>
            </w:r>
          </w:p>
        </w:tc>
        <w:tc>
          <w:tcPr>
            <w:tcW w:w="5228" w:type="dxa"/>
          </w:tcPr>
          <w:p w14:paraId="0D270CD0" w14:textId="61CB6C79" w:rsidR="00791999" w:rsidRPr="00791999" w:rsidRDefault="00573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Wizerunek do którego firma dąży:</w:t>
            </w:r>
          </w:p>
        </w:tc>
      </w:tr>
      <w:tr w:rsidR="00791999" w14:paraId="716A716F" w14:textId="77777777" w:rsidTr="00791999">
        <w:tc>
          <w:tcPr>
            <w:tcW w:w="5228" w:type="dxa"/>
          </w:tcPr>
          <w:p w14:paraId="15531B95" w14:textId="77777777" w:rsidR="00791999" w:rsidRDefault="00791999"/>
          <w:p w14:paraId="696FBA76" w14:textId="77777777" w:rsidR="00791999" w:rsidRDefault="00791999"/>
          <w:p w14:paraId="090A1CF7" w14:textId="77777777" w:rsidR="00791999" w:rsidRDefault="00791999"/>
          <w:p w14:paraId="4EB6D346" w14:textId="77777777" w:rsidR="00791999" w:rsidRDefault="00791999"/>
          <w:p w14:paraId="7C9FF204" w14:textId="6405D485" w:rsidR="00791999" w:rsidRDefault="00791999"/>
        </w:tc>
        <w:tc>
          <w:tcPr>
            <w:tcW w:w="5228" w:type="dxa"/>
          </w:tcPr>
          <w:p w14:paraId="1F148621" w14:textId="77777777" w:rsidR="00791999" w:rsidRDefault="00791999"/>
        </w:tc>
      </w:tr>
    </w:tbl>
    <w:p w14:paraId="36FFB150" w14:textId="0A420E40" w:rsidR="00791999" w:rsidRDefault="00791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3E30" w14:paraId="115B4D91" w14:textId="77777777" w:rsidTr="00791999">
        <w:tc>
          <w:tcPr>
            <w:tcW w:w="5228" w:type="dxa"/>
            <w:vMerge w:val="restart"/>
          </w:tcPr>
          <w:p w14:paraId="69BB8D42" w14:textId="77777777" w:rsidR="00573E30" w:rsidRPr="00573E30" w:rsidRDefault="00573E30" w:rsidP="00791999">
            <w:pPr>
              <w:rPr>
                <w:b/>
                <w:bCs/>
                <w:sz w:val="48"/>
                <w:szCs w:val="48"/>
              </w:rPr>
            </w:pPr>
            <w:r w:rsidRPr="00573E30">
              <w:rPr>
                <w:b/>
                <w:bCs/>
                <w:sz w:val="48"/>
                <w:szCs w:val="48"/>
              </w:rPr>
              <w:lastRenderedPageBreak/>
              <w:t>Informacje o projekcie strony internetowej</w:t>
            </w:r>
          </w:p>
          <w:p w14:paraId="6B971CEB" w14:textId="77777777" w:rsidR="00573E30" w:rsidRDefault="00573E30"/>
        </w:tc>
        <w:tc>
          <w:tcPr>
            <w:tcW w:w="5228" w:type="dxa"/>
          </w:tcPr>
          <w:p w14:paraId="1F3D6513" w14:textId="763A3AE6" w:rsidR="00573E30" w:rsidRPr="00573E30" w:rsidRDefault="00573E30">
            <w:pPr>
              <w:rPr>
                <w:b/>
                <w:bCs/>
                <w:sz w:val="24"/>
                <w:szCs w:val="24"/>
              </w:rPr>
            </w:pPr>
            <w:r w:rsidRPr="00573E30">
              <w:rPr>
                <w:b/>
                <w:bCs/>
                <w:sz w:val="24"/>
                <w:szCs w:val="24"/>
              </w:rPr>
              <w:t>Główny cel stworzenia strony internetowej i jej charakter( sprzedażowa, informacyjna,</w:t>
            </w:r>
            <w:r w:rsidR="00FF698F">
              <w:rPr>
                <w:b/>
                <w:bCs/>
                <w:sz w:val="24"/>
                <w:szCs w:val="24"/>
              </w:rPr>
              <w:t xml:space="preserve"> </w:t>
            </w:r>
            <w:r w:rsidRPr="00573E30">
              <w:rPr>
                <w:b/>
                <w:bCs/>
                <w:sz w:val="24"/>
                <w:szCs w:val="24"/>
              </w:rPr>
              <w:t>wizerunkowa itp.)</w:t>
            </w:r>
          </w:p>
        </w:tc>
      </w:tr>
      <w:tr w:rsidR="00573E30" w14:paraId="65ED4E87" w14:textId="77777777" w:rsidTr="00835AD8">
        <w:trPr>
          <w:trHeight w:val="547"/>
        </w:trPr>
        <w:tc>
          <w:tcPr>
            <w:tcW w:w="5228" w:type="dxa"/>
            <w:vMerge/>
          </w:tcPr>
          <w:p w14:paraId="0EFC7A6A" w14:textId="77777777" w:rsidR="00573E30" w:rsidRDefault="00573E30"/>
        </w:tc>
        <w:tc>
          <w:tcPr>
            <w:tcW w:w="5228" w:type="dxa"/>
          </w:tcPr>
          <w:p w14:paraId="49BCE0B3" w14:textId="77777777" w:rsidR="00573E30" w:rsidRDefault="00573E30"/>
          <w:p w14:paraId="5255979F" w14:textId="77777777" w:rsidR="00573E30" w:rsidRDefault="00573E30"/>
          <w:p w14:paraId="6A17F37E" w14:textId="77777777" w:rsidR="00573E30" w:rsidRDefault="00573E30"/>
          <w:p w14:paraId="06F0FB82" w14:textId="38A697BD" w:rsidR="00573E30" w:rsidRDefault="00573E30"/>
        </w:tc>
      </w:tr>
    </w:tbl>
    <w:p w14:paraId="15CBB879" w14:textId="77777777" w:rsidR="00791999" w:rsidRDefault="00791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3E30" w14:paraId="614E669D" w14:textId="77777777" w:rsidTr="00573E30">
        <w:tc>
          <w:tcPr>
            <w:tcW w:w="5228" w:type="dxa"/>
          </w:tcPr>
          <w:p w14:paraId="6B75E17B" w14:textId="7F57EA09" w:rsidR="003F00ED" w:rsidRPr="00573E30" w:rsidRDefault="00573E30">
            <w:pPr>
              <w:rPr>
                <w:b/>
                <w:bCs/>
                <w:sz w:val="24"/>
                <w:szCs w:val="24"/>
              </w:rPr>
            </w:pPr>
            <w:r w:rsidRPr="00573E30">
              <w:rPr>
                <w:b/>
                <w:bCs/>
                <w:sz w:val="24"/>
                <w:szCs w:val="24"/>
              </w:rPr>
              <w:t>Czy projekt ma przygotowane makiety UX?</w:t>
            </w:r>
          </w:p>
        </w:tc>
        <w:tc>
          <w:tcPr>
            <w:tcW w:w="5228" w:type="dxa"/>
          </w:tcPr>
          <w:p w14:paraId="24580F44" w14:textId="0660B03B" w:rsidR="00573E30" w:rsidRPr="003F00ED" w:rsidRDefault="003F00ED">
            <w:pPr>
              <w:rPr>
                <w:b/>
                <w:bCs/>
                <w:sz w:val="24"/>
                <w:szCs w:val="24"/>
              </w:rPr>
            </w:pPr>
            <w:r w:rsidRPr="003F00ED">
              <w:rPr>
                <w:b/>
                <w:bCs/>
                <w:sz w:val="24"/>
                <w:szCs w:val="24"/>
              </w:rPr>
              <w:t>Osoby decyzyjne w projekcie</w:t>
            </w:r>
            <w:r w:rsidR="006B4BA3">
              <w:rPr>
                <w:b/>
                <w:bCs/>
                <w:sz w:val="24"/>
                <w:szCs w:val="24"/>
              </w:rPr>
              <w:t xml:space="preserve"> (imię, nazwisko, telefon, email)</w:t>
            </w:r>
            <w:r w:rsidRPr="003F00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73E30" w14:paraId="1B236945" w14:textId="77777777" w:rsidTr="00573E30">
        <w:tc>
          <w:tcPr>
            <w:tcW w:w="5228" w:type="dxa"/>
          </w:tcPr>
          <w:p w14:paraId="57C685E3" w14:textId="77777777" w:rsidR="00573E30" w:rsidRDefault="00573E30"/>
          <w:p w14:paraId="28759A3D" w14:textId="77777777" w:rsidR="00573E30" w:rsidRDefault="00573E30"/>
          <w:p w14:paraId="315BD1F8" w14:textId="77777777" w:rsidR="00573E30" w:rsidRDefault="00573E30"/>
          <w:p w14:paraId="17C376BF" w14:textId="42AAE68F" w:rsidR="00573E30" w:rsidRDefault="00573E30"/>
        </w:tc>
        <w:tc>
          <w:tcPr>
            <w:tcW w:w="5228" w:type="dxa"/>
          </w:tcPr>
          <w:p w14:paraId="40AF2B78" w14:textId="77777777" w:rsidR="00573E30" w:rsidRDefault="00573E30"/>
        </w:tc>
      </w:tr>
      <w:tr w:rsidR="00573E30" w14:paraId="50E78B8E" w14:textId="77777777" w:rsidTr="00573E30">
        <w:tc>
          <w:tcPr>
            <w:tcW w:w="5228" w:type="dxa"/>
          </w:tcPr>
          <w:p w14:paraId="388A4B44" w14:textId="35C5F71A" w:rsidR="00573E30" w:rsidRPr="00573E30" w:rsidRDefault="00573E30">
            <w:pPr>
              <w:rPr>
                <w:b/>
                <w:bCs/>
                <w:sz w:val="24"/>
                <w:szCs w:val="24"/>
              </w:rPr>
            </w:pPr>
            <w:r w:rsidRPr="00573E30">
              <w:rPr>
                <w:b/>
                <w:bCs/>
                <w:sz w:val="24"/>
                <w:szCs w:val="24"/>
              </w:rPr>
              <w:t>Jaki jest rodzaj makiet UX?</w:t>
            </w:r>
          </w:p>
        </w:tc>
        <w:tc>
          <w:tcPr>
            <w:tcW w:w="5228" w:type="dxa"/>
          </w:tcPr>
          <w:p w14:paraId="2C764952" w14:textId="25C81BAB" w:rsidR="00573E30" w:rsidRDefault="003F00ED">
            <w:r>
              <w:t>Zakres prac ma obejmować:</w:t>
            </w:r>
          </w:p>
        </w:tc>
      </w:tr>
      <w:tr w:rsidR="00573E30" w14:paraId="6F7AC012" w14:textId="77777777" w:rsidTr="00573E30">
        <w:tc>
          <w:tcPr>
            <w:tcW w:w="5228" w:type="dxa"/>
          </w:tcPr>
          <w:p w14:paraId="273D7CEC" w14:textId="77777777" w:rsidR="003F00ED" w:rsidRDefault="003F00ED"/>
          <w:p w14:paraId="204EC119" w14:textId="083AB242" w:rsidR="00573E30" w:rsidRDefault="00884C3E" w:rsidP="003F00ED">
            <w:pPr>
              <w:spacing w:line="360" w:lineRule="auto"/>
            </w:pPr>
            <w:r>
              <w:t xml:space="preserve">       </w:t>
            </w:r>
            <w:r w:rsidR="00573E30">
              <w:t>Wizerunkowy np. wizytówka firmy</w:t>
            </w:r>
          </w:p>
          <w:p w14:paraId="07DFB117" w14:textId="64DFE943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Sprzedażowy np. strona e-commerce</w:t>
            </w:r>
          </w:p>
          <w:p w14:paraId="127793A5" w14:textId="5124AE85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Informacyjny np. serwis</w:t>
            </w:r>
          </w:p>
          <w:p w14:paraId="22EBD459" w14:textId="4F81968C" w:rsidR="003F00ED" w:rsidRDefault="00884C3E" w:rsidP="003F00ED">
            <w:pPr>
              <w:spacing w:line="360" w:lineRule="auto"/>
            </w:pPr>
            <w:r>
              <w:t xml:space="preserve">       </w:t>
            </w:r>
            <w:proofErr w:type="spellStart"/>
            <w:r w:rsidR="003F00ED">
              <w:t>Landing</w:t>
            </w:r>
            <w:proofErr w:type="spellEnd"/>
            <w:r w:rsidR="003F00ED">
              <w:t xml:space="preserve"> </w:t>
            </w:r>
            <w:proofErr w:type="spellStart"/>
            <w:r w:rsidR="003F00ED">
              <w:t>page</w:t>
            </w:r>
            <w:proofErr w:type="spellEnd"/>
            <w:r w:rsidR="003F00ED">
              <w:t xml:space="preserve"> np. promocja produktu, usługi</w:t>
            </w:r>
          </w:p>
          <w:p w14:paraId="2125893B" w14:textId="470CA186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Interfejs aplikacji</w:t>
            </w:r>
          </w:p>
          <w:p w14:paraId="1B8736CC" w14:textId="77777777" w:rsidR="00573E30" w:rsidRDefault="00573E30"/>
          <w:p w14:paraId="5DE1AC56" w14:textId="11483E35" w:rsidR="00573E30" w:rsidRDefault="00573E30"/>
        </w:tc>
        <w:tc>
          <w:tcPr>
            <w:tcW w:w="5228" w:type="dxa"/>
          </w:tcPr>
          <w:p w14:paraId="1AC6215E" w14:textId="77777777" w:rsidR="003F00ED" w:rsidRDefault="003F00ED"/>
          <w:p w14:paraId="3B1E7240" w14:textId="080BC77A" w:rsidR="00573E30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Projekt szaty graficznej strony internetowej</w:t>
            </w:r>
          </w:p>
          <w:p w14:paraId="1D027C06" w14:textId="751E03ED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Przygotowanie makiet UX</w:t>
            </w:r>
          </w:p>
          <w:p w14:paraId="7E44514C" w14:textId="77777777" w:rsidR="00884C3E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Przygotowaną wersją HTML/CSS projektów</w:t>
            </w:r>
          </w:p>
          <w:p w14:paraId="414624A1" w14:textId="14A1CAA7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>graficznych</w:t>
            </w:r>
          </w:p>
          <w:p w14:paraId="359D52B5" w14:textId="4FAD9999" w:rsidR="003F00ED" w:rsidRDefault="00884C3E" w:rsidP="003F00ED">
            <w:pPr>
              <w:spacing w:line="360" w:lineRule="auto"/>
            </w:pPr>
            <w:r>
              <w:t xml:space="preserve">       </w:t>
            </w:r>
            <w:r w:rsidR="003F00ED">
              <w:t xml:space="preserve">Wdrożenie gotowej strony internetowej z </w:t>
            </w:r>
            <w:proofErr w:type="spellStart"/>
            <w:r w:rsidR="003F00ED">
              <w:t>CMSem</w:t>
            </w:r>
            <w:proofErr w:type="spellEnd"/>
          </w:p>
        </w:tc>
      </w:tr>
      <w:tr w:rsidR="00884C3E" w14:paraId="27A9F3E9" w14:textId="77777777" w:rsidTr="00884C3E">
        <w:trPr>
          <w:trHeight w:val="293"/>
        </w:trPr>
        <w:tc>
          <w:tcPr>
            <w:tcW w:w="5228" w:type="dxa"/>
            <w:vMerge w:val="restart"/>
          </w:tcPr>
          <w:p w14:paraId="532755F8" w14:textId="19017F9D" w:rsidR="00884C3E" w:rsidRPr="003F00ED" w:rsidRDefault="00884C3E">
            <w:pPr>
              <w:rPr>
                <w:b/>
                <w:bCs/>
                <w:sz w:val="24"/>
                <w:szCs w:val="24"/>
              </w:rPr>
            </w:pPr>
            <w:r w:rsidRPr="003F00ED">
              <w:rPr>
                <w:b/>
                <w:bCs/>
                <w:sz w:val="24"/>
                <w:szCs w:val="24"/>
              </w:rPr>
              <w:t>Jakimi materiałami dysponują Państwo do stworzenia strony internetowej?</w:t>
            </w:r>
          </w:p>
        </w:tc>
        <w:tc>
          <w:tcPr>
            <w:tcW w:w="5228" w:type="dxa"/>
          </w:tcPr>
          <w:p w14:paraId="2719E66F" w14:textId="49D1BE72" w:rsidR="00884C3E" w:rsidRPr="00884C3E" w:rsidRDefault="00884C3E">
            <w:pPr>
              <w:rPr>
                <w:b/>
                <w:bCs/>
                <w:sz w:val="24"/>
                <w:szCs w:val="24"/>
              </w:rPr>
            </w:pPr>
            <w:r w:rsidRPr="00884C3E">
              <w:rPr>
                <w:b/>
                <w:bCs/>
                <w:sz w:val="24"/>
                <w:szCs w:val="24"/>
              </w:rPr>
              <w:t>Przewidywany budżet projektu:</w:t>
            </w:r>
          </w:p>
        </w:tc>
      </w:tr>
      <w:tr w:rsidR="00884C3E" w14:paraId="23CD114C" w14:textId="77777777" w:rsidTr="00573E30">
        <w:trPr>
          <w:trHeight w:val="293"/>
        </w:trPr>
        <w:tc>
          <w:tcPr>
            <w:tcW w:w="5228" w:type="dxa"/>
            <w:vMerge/>
          </w:tcPr>
          <w:p w14:paraId="0FADD37B" w14:textId="77777777" w:rsidR="00884C3E" w:rsidRPr="003F00ED" w:rsidRDefault="00884C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14:paraId="506DB3F7" w14:textId="77777777" w:rsidR="00884C3E" w:rsidRDefault="00884C3E"/>
          <w:p w14:paraId="164A84B3" w14:textId="77777777" w:rsidR="00884C3E" w:rsidRDefault="00884C3E"/>
          <w:p w14:paraId="5A9127C7" w14:textId="77777777" w:rsidR="00884C3E" w:rsidRDefault="00884C3E"/>
          <w:p w14:paraId="1A96BC93" w14:textId="43D196C0" w:rsidR="00884C3E" w:rsidRDefault="00884C3E"/>
        </w:tc>
      </w:tr>
      <w:tr w:rsidR="00884C3E" w14:paraId="79853232" w14:textId="77777777" w:rsidTr="00884C3E">
        <w:trPr>
          <w:trHeight w:val="675"/>
        </w:trPr>
        <w:tc>
          <w:tcPr>
            <w:tcW w:w="5228" w:type="dxa"/>
            <w:vMerge w:val="restart"/>
          </w:tcPr>
          <w:p w14:paraId="28A4A879" w14:textId="77777777" w:rsidR="00884C3E" w:rsidRDefault="00884C3E"/>
          <w:p w14:paraId="5FD91C76" w14:textId="77777777" w:rsidR="00884C3E" w:rsidRDefault="00884C3E"/>
          <w:p w14:paraId="6EC89BF2" w14:textId="7CEE3CC0" w:rsidR="00884C3E" w:rsidRDefault="00884C3E"/>
          <w:p w14:paraId="5A9D9BD7" w14:textId="77777777" w:rsidR="00884C3E" w:rsidRDefault="00884C3E"/>
          <w:p w14:paraId="3DFF0557" w14:textId="2725C378" w:rsidR="00884C3E" w:rsidRDefault="00884C3E"/>
        </w:tc>
        <w:tc>
          <w:tcPr>
            <w:tcW w:w="5228" w:type="dxa"/>
            <w:vMerge/>
          </w:tcPr>
          <w:p w14:paraId="7B7CB052" w14:textId="77777777" w:rsidR="00884C3E" w:rsidRDefault="00884C3E"/>
        </w:tc>
      </w:tr>
      <w:tr w:rsidR="00884C3E" w14:paraId="18D7947D" w14:textId="77777777" w:rsidTr="00884C3E">
        <w:trPr>
          <w:trHeight w:val="338"/>
        </w:trPr>
        <w:tc>
          <w:tcPr>
            <w:tcW w:w="5228" w:type="dxa"/>
            <w:vMerge/>
          </w:tcPr>
          <w:p w14:paraId="65D77F2A" w14:textId="77777777" w:rsidR="00884C3E" w:rsidRDefault="00884C3E"/>
        </w:tc>
        <w:tc>
          <w:tcPr>
            <w:tcW w:w="5228" w:type="dxa"/>
          </w:tcPr>
          <w:p w14:paraId="17364A93" w14:textId="057BDAFE" w:rsidR="00884C3E" w:rsidRPr="00884C3E" w:rsidRDefault="00884C3E">
            <w:pPr>
              <w:rPr>
                <w:b/>
                <w:bCs/>
                <w:sz w:val="24"/>
                <w:szCs w:val="24"/>
              </w:rPr>
            </w:pPr>
            <w:r w:rsidRPr="00884C3E">
              <w:rPr>
                <w:b/>
                <w:bCs/>
                <w:sz w:val="24"/>
                <w:szCs w:val="24"/>
              </w:rPr>
              <w:t>Oczekiwany termin realizacji</w:t>
            </w:r>
          </w:p>
        </w:tc>
      </w:tr>
      <w:tr w:rsidR="00884C3E" w14:paraId="08482777" w14:textId="77777777" w:rsidTr="00573E30">
        <w:trPr>
          <w:trHeight w:val="337"/>
        </w:trPr>
        <w:tc>
          <w:tcPr>
            <w:tcW w:w="5228" w:type="dxa"/>
            <w:vMerge/>
          </w:tcPr>
          <w:p w14:paraId="5145B675" w14:textId="77777777" w:rsidR="00884C3E" w:rsidRDefault="00884C3E"/>
        </w:tc>
        <w:tc>
          <w:tcPr>
            <w:tcW w:w="5228" w:type="dxa"/>
            <w:vMerge w:val="restart"/>
          </w:tcPr>
          <w:p w14:paraId="6DA73F84" w14:textId="77777777" w:rsidR="00884C3E" w:rsidRDefault="00884C3E"/>
          <w:p w14:paraId="67032954" w14:textId="77777777" w:rsidR="00884C3E" w:rsidRDefault="00884C3E"/>
          <w:p w14:paraId="30AE8490" w14:textId="77777777" w:rsidR="00884C3E" w:rsidRDefault="00884C3E"/>
          <w:p w14:paraId="7A757CF8" w14:textId="0DAFE9F1" w:rsidR="00884C3E" w:rsidRDefault="00884C3E"/>
        </w:tc>
      </w:tr>
      <w:tr w:rsidR="00884C3E" w14:paraId="16B8823D" w14:textId="77777777" w:rsidTr="00573E30">
        <w:tc>
          <w:tcPr>
            <w:tcW w:w="5228" w:type="dxa"/>
          </w:tcPr>
          <w:p w14:paraId="05E3A479" w14:textId="05F6C535" w:rsidR="00884C3E" w:rsidRPr="00884C3E" w:rsidRDefault="00884C3E">
            <w:pPr>
              <w:rPr>
                <w:b/>
                <w:bCs/>
                <w:sz w:val="24"/>
                <w:szCs w:val="24"/>
              </w:rPr>
            </w:pPr>
            <w:r w:rsidRPr="00884C3E">
              <w:rPr>
                <w:b/>
                <w:bCs/>
                <w:sz w:val="24"/>
                <w:szCs w:val="24"/>
              </w:rPr>
              <w:t>Grupa docelowa odbiorców</w:t>
            </w:r>
          </w:p>
        </w:tc>
        <w:tc>
          <w:tcPr>
            <w:tcW w:w="5228" w:type="dxa"/>
            <w:vMerge/>
          </w:tcPr>
          <w:p w14:paraId="092976A0" w14:textId="77777777" w:rsidR="00884C3E" w:rsidRDefault="00884C3E"/>
        </w:tc>
      </w:tr>
      <w:tr w:rsidR="00884C3E" w14:paraId="20831C44" w14:textId="77777777" w:rsidTr="00884C3E">
        <w:trPr>
          <w:trHeight w:val="270"/>
        </w:trPr>
        <w:tc>
          <w:tcPr>
            <w:tcW w:w="5228" w:type="dxa"/>
            <w:vMerge w:val="restart"/>
          </w:tcPr>
          <w:p w14:paraId="595D8DAF" w14:textId="77777777" w:rsidR="00884C3E" w:rsidRDefault="00884C3E"/>
          <w:p w14:paraId="368A4F34" w14:textId="77777777" w:rsidR="00884C3E" w:rsidRDefault="00884C3E"/>
          <w:p w14:paraId="5F9B4D3F" w14:textId="77777777" w:rsidR="00884C3E" w:rsidRDefault="00884C3E"/>
          <w:p w14:paraId="6DB2807B" w14:textId="77777777" w:rsidR="00884C3E" w:rsidRDefault="00884C3E"/>
          <w:p w14:paraId="06F3AA7A" w14:textId="77777777" w:rsidR="00884C3E" w:rsidRDefault="00884C3E"/>
          <w:p w14:paraId="3F6914C9" w14:textId="73F7DD5A" w:rsidR="00884C3E" w:rsidRDefault="00884C3E"/>
        </w:tc>
        <w:tc>
          <w:tcPr>
            <w:tcW w:w="5228" w:type="dxa"/>
          </w:tcPr>
          <w:p w14:paraId="3D4F2675" w14:textId="255E682E" w:rsidR="00884C3E" w:rsidRPr="00884C3E" w:rsidRDefault="00884C3E">
            <w:pPr>
              <w:rPr>
                <w:b/>
                <w:bCs/>
                <w:sz w:val="24"/>
                <w:szCs w:val="24"/>
              </w:rPr>
            </w:pPr>
            <w:r w:rsidRPr="00884C3E">
              <w:rPr>
                <w:b/>
                <w:bCs/>
                <w:sz w:val="24"/>
                <w:szCs w:val="24"/>
              </w:rPr>
              <w:t>Wersje językowe (jakie, ile):</w:t>
            </w:r>
          </w:p>
        </w:tc>
      </w:tr>
      <w:tr w:rsidR="00884C3E" w14:paraId="16F41CB9" w14:textId="77777777" w:rsidTr="004B5EF0">
        <w:trPr>
          <w:trHeight w:val="1362"/>
        </w:trPr>
        <w:tc>
          <w:tcPr>
            <w:tcW w:w="5228" w:type="dxa"/>
            <w:vMerge/>
          </w:tcPr>
          <w:p w14:paraId="58D973CF" w14:textId="77777777" w:rsidR="00884C3E" w:rsidRDefault="00884C3E"/>
        </w:tc>
        <w:tc>
          <w:tcPr>
            <w:tcW w:w="5228" w:type="dxa"/>
          </w:tcPr>
          <w:p w14:paraId="293CA78A" w14:textId="77777777" w:rsidR="00884C3E" w:rsidRDefault="00884C3E"/>
        </w:tc>
      </w:tr>
      <w:tr w:rsidR="00884C3E" w14:paraId="44C0ED67" w14:textId="77777777" w:rsidTr="00884C3E">
        <w:tc>
          <w:tcPr>
            <w:tcW w:w="10456" w:type="dxa"/>
            <w:gridSpan w:val="2"/>
          </w:tcPr>
          <w:p w14:paraId="00833626" w14:textId="686FEE74" w:rsidR="00884C3E" w:rsidRPr="00884C3E" w:rsidRDefault="00884C3E">
            <w:pPr>
              <w:rPr>
                <w:b/>
                <w:bCs/>
                <w:sz w:val="24"/>
                <w:szCs w:val="24"/>
              </w:rPr>
            </w:pPr>
            <w:r w:rsidRPr="00884C3E">
              <w:rPr>
                <w:b/>
                <w:bCs/>
                <w:sz w:val="24"/>
                <w:szCs w:val="24"/>
              </w:rPr>
              <w:t>Dodatkowe informacje:</w:t>
            </w:r>
          </w:p>
        </w:tc>
      </w:tr>
      <w:tr w:rsidR="00884C3E" w14:paraId="63338BCB" w14:textId="77777777" w:rsidTr="00884C3E">
        <w:tc>
          <w:tcPr>
            <w:tcW w:w="10456" w:type="dxa"/>
            <w:gridSpan w:val="2"/>
          </w:tcPr>
          <w:p w14:paraId="276DB183" w14:textId="77777777" w:rsidR="00884C3E" w:rsidRDefault="00884C3E"/>
          <w:p w14:paraId="447DDDB9" w14:textId="77777777" w:rsidR="00884C3E" w:rsidRDefault="00884C3E"/>
          <w:p w14:paraId="1642F6E5" w14:textId="77777777" w:rsidR="00884C3E" w:rsidRDefault="00884C3E"/>
          <w:p w14:paraId="6A8845D7" w14:textId="77777777" w:rsidR="00884C3E" w:rsidRDefault="00884C3E"/>
          <w:p w14:paraId="6C0A2A44" w14:textId="77777777" w:rsidR="00884C3E" w:rsidRDefault="00884C3E"/>
          <w:p w14:paraId="0B54E717" w14:textId="77777777" w:rsidR="00884C3E" w:rsidRDefault="00884C3E"/>
          <w:p w14:paraId="408086C9" w14:textId="77777777" w:rsidR="00884C3E" w:rsidRDefault="00884C3E"/>
          <w:p w14:paraId="5E8A9F69" w14:textId="77777777" w:rsidR="00884C3E" w:rsidRDefault="00884C3E"/>
          <w:p w14:paraId="6559F3D0" w14:textId="77777777" w:rsidR="00884C3E" w:rsidRDefault="00884C3E"/>
          <w:p w14:paraId="4E8DDE2E" w14:textId="77777777" w:rsidR="00884C3E" w:rsidRDefault="00884C3E"/>
          <w:p w14:paraId="41F9B23C" w14:textId="77777777" w:rsidR="00884C3E" w:rsidRDefault="00884C3E"/>
          <w:p w14:paraId="38605898" w14:textId="2F78A25E" w:rsidR="00884C3E" w:rsidRDefault="00884C3E"/>
        </w:tc>
      </w:tr>
    </w:tbl>
    <w:p w14:paraId="5665CE7A" w14:textId="542ACBBB" w:rsidR="00884C3E" w:rsidRDefault="00884C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84C3E" w14:paraId="793B6F19" w14:textId="77777777" w:rsidTr="00884C3E">
        <w:tc>
          <w:tcPr>
            <w:tcW w:w="5228" w:type="dxa"/>
            <w:gridSpan w:val="2"/>
            <w:vMerge w:val="restart"/>
          </w:tcPr>
          <w:p w14:paraId="00274ED6" w14:textId="63953208" w:rsidR="00884C3E" w:rsidRPr="00884C3E" w:rsidRDefault="006B4BA3" w:rsidP="00884C3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Szczegółowe wytyczne dotyczące strony graficznej i zawartości</w:t>
            </w:r>
          </w:p>
          <w:p w14:paraId="6F696985" w14:textId="51EDCF71" w:rsidR="00884C3E" w:rsidRDefault="00884C3E"/>
        </w:tc>
        <w:tc>
          <w:tcPr>
            <w:tcW w:w="5228" w:type="dxa"/>
            <w:gridSpan w:val="2"/>
          </w:tcPr>
          <w:p w14:paraId="3A01FC5E" w14:textId="252776A0" w:rsidR="00884C3E" w:rsidRPr="006B4BA3" w:rsidRDefault="00884C3E">
            <w:pPr>
              <w:rPr>
                <w:b/>
                <w:bCs/>
                <w:sz w:val="24"/>
                <w:szCs w:val="24"/>
              </w:rPr>
            </w:pPr>
            <w:r w:rsidRPr="006B4BA3">
              <w:rPr>
                <w:b/>
                <w:bCs/>
                <w:sz w:val="24"/>
                <w:szCs w:val="24"/>
              </w:rPr>
              <w:t>Pre</w:t>
            </w:r>
            <w:r w:rsidR="00020695" w:rsidRPr="006B4BA3">
              <w:rPr>
                <w:b/>
                <w:bCs/>
                <w:sz w:val="24"/>
                <w:szCs w:val="24"/>
              </w:rPr>
              <w:t>ferowana kolorystyka projektu</w:t>
            </w:r>
          </w:p>
        </w:tc>
      </w:tr>
      <w:tr w:rsidR="00884C3E" w14:paraId="037B2C7C" w14:textId="77777777" w:rsidTr="00884C3E">
        <w:tc>
          <w:tcPr>
            <w:tcW w:w="5228" w:type="dxa"/>
            <w:gridSpan w:val="2"/>
            <w:vMerge/>
          </w:tcPr>
          <w:p w14:paraId="782200D3" w14:textId="77777777" w:rsidR="00884C3E" w:rsidRDefault="00884C3E"/>
        </w:tc>
        <w:tc>
          <w:tcPr>
            <w:tcW w:w="5228" w:type="dxa"/>
            <w:gridSpan w:val="2"/>
          </w:tcPr>
          <w:p w14:paraId="69ECF92B" w14:textId="77777777" w:rsidR="00884C3E" w:rsidRDefault="00020695" w:rsidP="00A57378">
            <w:pPr>
              <w:spacing w:line="360" w:lineRule="auto"/>
            </w:pPr>
            <w:r>
              <w:t>Ciemna</w:t>
            </w:r>
          </w:p>
          <w:p w14:paraId="34235EB6" w14:textId="77777777" w:rsidR="00020695" w:rsidRDefault="00020695" w:rsidP="00A57378">
            <w:pPr>
              <w:spacing w:line="360" w:lineRule="auto"/>
            </w:pPr>
            <w:r>
              <w:t>Jasna</w:t>
            </w:r>
          </w:p>
          <w:p w14:paraId="06987F28" w14:textId="32F27CB9" w:rsidR="00020695" w:rsidRDefault="00020695" w:rsidP="00A57378">
            <w:pPr>
              <w:spacing w:line="360" w:lineRule="auto"/>
            </w:pPr>
            <w:r>
              <w:t>Mała ilość kolorów</w:t>
            </w:r>
          </w:p>
          <w:p w14:paraId="02A68C92" w14:textId="77777777" w:rsidR="00020695" w:rsidRDefault="00020695" w:rsidP="00A57378">
            <w:pPr>
              <w:spacing w:line="360" w:lineRule="auto"/>
            </w:pPr>
            <w:r>
              <w:t>Duża ilość kolorów</w:t>
            </w:r>
          </w:p>
          <w:p w14:paraId="4B868A79" w14:textId="0205724A" w:rsidR="00020695" w:rsidRDefault="00020695" w:rsidP="00A57378">
            <w:pPr>
              <w:spacing w:line="360" w:lineRule="auto"/>
            </w:pPr>
            <w:r>
              <w:t>Tylko kolory firmowe</w:t>
            </w:r>
          </w:p>
        </w:tc>
      </w:tr>
      <w:tr w:rsidR="00020695" w14:paraId="3AD4AF28" w14:textId="77777777" w:rsidTr="00020695">
        <w:tc>
          <w:tcPr>
            <w:tcW w:w="5228" w:type="dxa"/>
            <w:gridSpan w:val="2"/>
          </w:tcPr>
          <w:p w14:paraId="308929AF" w14:textId="20A382BA" w:rsidR="00020695" w:rsidRPr="006B4BA3" w:rsidRDefault="00A57378">
            <w:pPr>
              <w:rPr>
                <w:b/>
                <w:bCs/>
                <w:sz w:val="24"/>
                <w:szCs w:val="24"/>
              </w:rPr>
            </w:pPr>
            <w:r w:rsidRPr="006B4BA3">
              <w:rPr>
                <w:b/>
                <w:bCs/>
                <w:sz w:val="24"/>
                <w:szCs w:val="24"/>
              </w:rPr>
              <w:t>Oczekiwana stylistyka projektu</w:t>
            </w:r>
          </w:p>
        </w:tc>
        <w:tc>
          <w:tcPr>
            <w:tcW w:w="5228" w:type="dxa"/>
            <w:gridSpan w:val="2"/>
          </w:tcPr>
          <w:p w14:paraId="1910F6B1" w14:textId="53EB1AB0" w:rsidR="00020695" w:rsidRPr="006B4BA3" w:rsidRDefault="00A57378">
            <w:pPr>
              <w:rPr>
                <w:b/>
                <w:bCs/>
                <w:sz w:val="24"/>
                <w:szCs w:val="24"/>
              </w:rPr>
            </w:pPr>
            <w:r w:rsidRPr="006B4BA3">
              <w:rPr>
                <w:b/>
                <w:bCs/>
                <w:sz w:val="24"/>
                <w:szCs w:val="24"/>
              </w:rPr>
              <w:t>Preferowana stylistyka zdjęć</w:t>
            </w:r>
          </w:p>
        </w:tc>
      </w:tr>
      <w:tr w:rsidR="00A57378" w14:paraId="04EE69C1" w14:textId="77777777" w:rsidTr="00902D26">
        <w:tc>
          <w:tcPr>
            <w:tcW w:w="2614" w:type="dxa"/>
          </w:tcPr>
          <w:p w14:paraId="04F95BFB" w14:textId="731DA3D8" w:rsidR="00A57378" w:rsidRDefault="00A57378">
            <w:r>
              <w:t xml:space="preserve">       Minimalistyczna</w:t>
            </w:r>
          </w:p>
          <w:p w14:paraId="1CBC7934" w14:textId="3B4CFC43" w:rsidR="00A57378" w:rsidRDefault="00A57378">
            <w:r>
              <w:t xml:space="preserve">       Duża ilość grafiki</w:t>
            </w:r>
          </w:p>
          <w:p w14:paraId="29DFE565" w14:textId="4CF5D960" w:rsidR="00A57378" w:rsidRDefault="00A57378">
            <w:r>
              <w:t xml:space="preserve">       Elegancka</w:t>
            </w:r>
          </w:p>
          <w:p w14:paraId="6314A888" w14:textId="76136F8E" w:rsidR="00A57378" w:rsidRDefault="00A57378">
            <w:r>
              <w:t xml:space="preserve">       Prosta</w:t>
            </w:r>
          </w:p>
          <w:p w14:paraId="16348648" w14:textId="59A8BF30" w:rsidR="00A57378" w:rsidRDefault="00A57378">
            <w:r>
              <w:t xml:space="preserve">       Zabawna/Wesoła</w:t>
            </w:r>
          </w:p>
        </w:tc>
        <w:tc>
          <w:tcPr>
            <w:tcW w:w="2614" w:type="dxa"/>
          </w:tcPr>
          <w:p w14:paraId="3BDD6BA2" w14:textId="50E896A9" w:rsidR="00A57378" w:rsidRDefault="00A57378">
            <w:r>
              <w:t xml:space="preserve">       Poważna/Biznesowa</w:t>
            </w:r>
          </w:p>
          <w:p w14:paraId="0CFC718A" w14:textId="0BD1BD3F" w:rsidR="00A57378" w:rsidRDefault="00A57378">
            <w:r>
              <w:t xml:space="preserve">       Brudna </w:t>
            </w:r>
          </w:p>
          <w:p w14:paraId="112BAE0F" w14:textId="3251C10C" w:rsidR="00A57378" w:rsidRDefault="00A57378">
            <w:r>
              <w:t xml:space="preserve">       Czysta</w:t>
            </w:r>
          </w:p>
          <w:p w14:paraId="4CB8EEB2" w14:textId="24859F97" w:rsidR="00A57378" w:rsidRDefault="00A57378">
            <w:r>
              <w:t xml:space="preserve">       Duża ilość zdjęć</w:t>
            </w:r>
          </w:p>
          <w:p w14:paraId="0C50569E" w14:textId="29BEE134" w:rsidR="00A57378" w:rsidRDefault="00A57378">
            <w:r>
              <w:t xml:space="preserve">       Duża typografia</w:t>
            </w:r>
          </w:p>
        </w:tc>
        <w:tc>
          <w:tcPr>
            <w:tcW w:w="2614" w:type="dxa"/>
          </w:tcPr>
          <w:p w14:paraId="4069BC55" w14:textId="5CD5DF00" w:rsidR="00A57378" w:rsidRDefault="00A57378">
            <w:r>
              <w:t xml:space="preserve">       Krajobraz</w:t>
            </w:r>
          </w:p>
          <w:p w14:paraId="543DD409" w14:textId="24AD5B0B" w:rsidR="00A57378" w:rsidRDefault="00A57378">
            <w:r>
              <w:t xml:space="preserve">       Ludzie</w:t>
            </w:r>
          </w:p>
          <w:p w14:paraId="23E7F4A5" w14:textId="5A13D0A4" w:rsidR="00A57378" w:rsidRDefault="00A57378">
            <w:r>
              <w:t xml:space="preserve">       Zwierzęta</w:t>
            </w:r>
          </w:p>
          <w:p w14:paraId="2611E381" w14:textId="22C87D69" w:rsidR="00A57378" w:rsidRDefault="00A57378">
            <w:r>
              <w:t xml:space="preserve">       Natura</w:t>
            </w:r>
          </w:p>
          <w:p w14:paraId="31601A5C" w14:textId="202A94B0" w:rsidR="00A57378" w:rsidRDefault="00A57378">
            <w:r>
              <w:t xml:space="preserve">       Technologia</w:t>
            </w:r>
          </w:p>
        </w:tc>
        <w:tc>
          <w:tcPr>
            <w:tcW w:w="2614" w:type="dxa"/>
          </w:tcPr>
          <w:p w14:paraId="585147C2" w14:textId="1EF09C13" w:rsidR="00A57378" w:rsidRDefault="00A57378">
            <w:r>
              <w:t xml:space="preserve">       Miasto</w:t>
            </w:r>
          </w:p>
          <w:p w14:paraId="2CA47AFB" w14:textId="29428C62" w:rsidR="00A57378" w:rsidRDefault="00A57378">
            <w:r>
              <w:t xml:space="preserve">       Biznes</w:t>
            </w:r>
          </w:p>
          <w:p w14:paraId="2BD464DD" w14:textId="74F50F96" w:rsidR="00A57378" w:rsidRDefault="00A57378">
            <w:r>
              <w:t xml:space="preserve">       Styl życia</w:t>
            </w:r>
          </w:p>
          <w:p w14:paraId="02B11EA4" w14:textId="36984A3C" w:rsidR="00A57378" w:rsidRDefault="00A57378">
            <w:r>
              <w:t xml:space="preserve">       Powiązane branżowo</w:t>
            </w:r>
          </w:p>
          <w:p w14:paraId="0117B103" w14:textId="4C6CE631" w:rsidR="00A57378" w:rsidRDefault="00A57378">
            <w:r>
              <w:t xml:space="preserve">       Inne:</w:t>
            </w:r>
          </w:p>
        </w:tc>
      </w:tr>
      <w:tr w:rsidR="00020695" w14:paraId="174DC90D" w14:textId="77777777" w:rsidTr="00020695">
        <w:tc>
          <w:tcPr>
            <w:tcW w:w="5228" w:type="dxa"/>
            <w:gridSpan w:val="2"/>
          </w:tcPr>
          <w:p w14:paraId="64C9C2A2" w14:textId="77777777" w:rsidR="00020695" w:rsidRDefault="00020695"/>
          <w:p w14:paraId="53CFD2E1" w14:textId="77777777" w:rsidR="00A57378" w:rsidRDefault="00A57378"/>
          <w:p w14:paraId="5016FF6F" w14:textId="77777777" w:rsidR="00A57378" w:rsidRDefault="00A57378"/>
          <w:p w14:paraId="495BC44A" w14:textId="66D9E444" w:rsidR="00A57378" w:rsidRDefault="00A57378"/>
        </w:tc>
        <w:tc>
          <w:tcPr>
            <w:tcW w:w="5228" w:type="dxa"/>
            <w:gridSpan w:val="2"/>
          </w:tcPr>
          <w:p w14:paraId="6086328A" w14:textId="08C7CC28" w:rsidR="00A57378" w:rsidRDefault="00A57378"/>
        </w:tc>
      </w:tr>
      <w:tr w:rsidR="00020695" w14:paraId="51C7BBEA" w14:textId="77777777" w:rsidTr="00020695">
        <w:tc>
          <w:tcPr>
            <w:tcW w:w="5228" w:type="dxa"/>
            <w:gridSpan w:val="2"/>
          </w:tcPr>
          <w:p w14:paraId="1E26C74D" w14:textId="5B9F752B" w:rsidR="00020695" w:rsidRPr="006B4BA3" w:rsidRDefault="00A57378">
            <w:pPr>
              <w:rPr>
                <w:b/>
                <w:bCs/>
                <w:sz w:val="24"/>
                <w:szCs w:val="24"/>
              </w:rPr>
            </w:pPr>
            <w:r w:rsidRPr="006B4BA3">
              <w:rPr>
                <w:b/>
                <w:bCs/>
                <w:sz w:val="24"/>
                <w:szCs w:val="24"/>
              </w:rPr>
              <w:t>Przykłady stron które odpowiadają Państwa oczekiwaniom wizualnym</w:t>
            </w:r>
          </w:p>
        </w:tc>
        <w:tc>
          <w:tcPr>
            <w:tcW w:w="5228" w:type="dxa"/>
            <w:gridSpan w:val="2"/>
          </w:tcPr>
          <w:p w14:paraId="50B884B4" w14:textId="3D194E09" w:rsidR="00020695" w:rsidRPr="006B4BA3" w:rsidRDefault="00A57378">
            <w:pPr>
              <w:rPr>
                <w:b/>
                <w:bCs/>
                <w:sz w:val="24"/>
                <w:szCs w:val="24"/>
              </w:rPr>
            </w:pPr>
            <w:r w:rsidRPr="006B4BA3">
              <w:rPr>
                <w:b/>
                <w:bCs/>
                <w:sz w:val="24"/>
                <w:szCs w:val="24"/>
              </w:rPr>
              <w:t>Przykłady stron które nie odpowiadają Państwa oczekiwaniom wizualnym</w:t>
            </w:r>
          </w:p>
        </w:tc>
      </w:tr>
      <w:tr w:rsidR="00020695" w14:paraId="0A57E94A" w14:textId="77777777" w:rsidTr="00020695">
        <w:tc>
          <w:tcPr>
            <w:tcW w:w="5228" w:type="dxa"/>
            <w:gridSpan w:val="2"/>
          </w:tcPr>
          <w:p w14:paraId="758A7D02" w14:textId="77777777" w:rsidR="00020695" w:rsidRDefault="00020695"/>
          <w:p w14:paraId="333B3E3E" w14:textId="46557092" w:rsidR="00A57378" w:rsidRDefault="00A57378"/>
          <w:p w14:paraId="56CC602A" w14:textId="77777777" w:rsidR="006B4BA3" w:rsidRDefault="006B4BA3"/>
          <w:p w14:paraId="73F2A184" w14:textId="77777777" w:rsidR="00A57378" w:rsidRDefault="00A57378"/>
          <w:p w14:paraId="7680E7A1" w14:textId="02CFAB7E" w:rsidR="00A57378" w:rsidRDefault="00A57378"/>
        </w:tc>
        <w:tc>
          <w:tcPr>
            <w:tcW w:w="5228" w:type="dxa"/>
            <w:gridSpan w:val="2"/>
          </w:tcPr>
          <w:p w14:paraId="4A4313B5" w14:textId="77777777" w:rsidR="00020695" w:rsidRDefault="00020695"/>
        </w:tc>
      </w:tr>
      <w:tr w:rsidR="00020695" w14:paraId="6D37B616" w14:textId="77777777" w:rsidTr="00020695">
        <w:tc>
          <w:tcPr>
            <w:tcW w:w="5228" w:type="dxa"/>
            <w:gridSpan w:val="2"/>
          </w:tcPr>
          <w:p w14:paraId="699D69E3" w14:textId="1C3287B7" w:rsidR="00020695" w:rsidRDefault="006B4BA3">
            <w:r>
              <w:t>Ilość podstron i jakie to będą strony:</w:t>
            </w:r>
          </w:p>
        </w:tc>
        <w:tc>
          <w:tcPr>
            <w:tcW w:w="5228" w:type="dxa"/>
            <w:gridSpan w:val="2"/>
          </w:tcPr>
          <w:p w14:paraId="56F41789" w14:textId="1C09B9C7" w:rsidR="00020695" w:rsidRDefault="006B4BA3">
            <w:r>
              <w:t>Dodatkowe funkcjonalności strony:</w:t>
            </w:r>
          </w:p>
        </w:tc>
      </w:tr>
      <w:tr w:rsidR="00020695" w14:paraId="294568E1" w14:textId="77777777" w:rsidTr="00020695">
        <w:tc>
          <w:tcPr>
            <w:tcW w:w="5228" w:type="dxa"/>
            <w:gridSpan w:val="2"/>
          </w:tcPr>
          <w:p w14:paraId="420544FE" w14:textId="77777777" w:rsidR="00020695" w:rsidRDefault="00020695"/>
          <w:p w14:paraId="01F5C0F3" w14:textId="77777777" w:rsidR="006B4BA3" w:rsidRDefault="006B4BA3"/>
          <w:p w14:paraId="00CEF219" w14:textId="77777777" w:rsidR="006B4BA3" w:rsidRDefault="006B4BA3"/>
          <w:p w14:paraId="5C7AF11C" w14:textId="77777777" w:rsidR="006B4BA3" w:rsidRDefault="006B4BA3"/>
          <w:p w14:paraId="0D516999" w14:textId="1E2A6BEC" w:rsidR="006B4BA3" w:rsidRDefault="006B4BA3"/>
        </w:tc>
        <w:tc>
          <w:tcPr>
            <w:tcW w:w="5228" w:type="dxa"/>
            <w:gridSpan w:val="2"/>
          </w:tcPr>
          <w:p w14:paraId="074CD2F3" w14:textId="77777777" w:rsidR="00020695" w:rsidRDefault="00020695"/>
        </w:tc>
      </w:tr>
      <w:tr w:rsidR="00FE2B4E" w14:paraId="1F22BD6A" w14:textId="77777777" w:rsidTr="00F241D1">
        <w:tc>
          <w:tcPr>
            <w:tcW w:w="10456" w:type="dxa"/>
            <w:gridSpan w:val="4"/>
          </w:tcPr>
          <w:p w14:paraId="1F0BB4C5" w14:textId="60A75642" w:rsidR="00FE2B4E" w:rsidRDefault="00FE2B4E">
            <w:r>
              <w:t xml:space="preserve">Dodatkowe informacje nie ujęte w </w:t>
            </w:r>
            <w:proofErr w:type="spellStart"/>
            <w:r>
              <w:t>briefie</w:t>
            </w:r>
            <w:proofErr w:type="spellEnd"/>
            <w:r>
              <w:t xml:space="preserve"> którymi chcą się Państwo z nami podzielić</w:t>
            </w:r>
          </w:p>
        </w:tc>
      </w:tr>
      <w:tr w:rsidR="00FE2B4E" w14:paraId="01633C6A" w14:textId="77777777" w:rsidTr="00DA6F81">
        <w:trPr>
          <w:trHeight w:val="547"/>
        </w:trPr>
        <w:tc>
          <w:tcPr>
            <w:tcW w:w="10456" w:type="dxa"/>
            <w:gridSpan w:val="4"/>
          </w:tcPr>
          <w:p w14:paraId="6F091CCC" w14:textId="77777777" w:rsidR="00FE2B4E" w:rsidRDefault="00FE2B4E"/>
          <w:p w14:paraId="3966C31C" w14:textId="77777777" w:rsidR="00FE2B4E" w:rsidRDefault="00FE2B4E"/>
          <w:p w14:paraId="6287B476" w14:textId="77777777" w:rsidR="00FE2B4E" w:rsidRDefault="00FE2B4E"/>
          <w:p w14:paraId="58C82BEE" w14:textId="62EE4609" w:rsidR="00FE2B4E" w:rsidRDefault="00FE2B4E"/>
          <w:p w14:paraId="6A01B556" w14:textId="5E969DED" w:rsidR="00FE2B4E" w:rsidRDefault="00FE2B4E"/>
          <w:p w14:paraId="53356656" w14:textId="42A3D7E5" w:rsidR="00FE2B4E" w:rsidRDefault="00FE2B4E"/>
          <w:p w14:paraId="229E4030" w14:textId="2C113CAB" w:rsidR="00FE2B4E" w:rsidRDefault="00FE2B4E"/>
          <w:p w14:paraId="2C512DAF" w14:textId="415269F1" w:rsidR="00FE2B4E" w:rsidRDefault="00FE2B4E"/>
          <w:p w14:paraId="11B71473" w14:textId="379847B6" w:rsidR="00FE2B4E" w:rsidRDefault="00FE2B4E"/>
          <w:p w14:paraId="6803D2FA" w14:textId="75C1B40F" w:rsidR="00FE2B4E" w:rsidRDefault="00FE2B4E"/>
          <w:p w14:paraId="23258B3A" w14:textId="725AF992" w:rsidR="00FE2B4E" w:rsidRDefault="00FE2B4E"/>
          <w:p w14:paraId="5534442E" w14:textId="77777777" w:rsidR="00FE2B4E" w:rsidRDefault="00FE2B4E"/>
          <w:p w14:paraId="4EFAAA47" w14:textId="0B23001E" w:rsidR="00FE2B4E" w:rsidRDefault="00FE2B4E"/>
        </w:tc>
      </w:tr>
    </w:tbl>
    <w:p w14:paraId="08D6B208" w14:textId="77777777" w:rsidR="00884C3E" w:rsidRDefault="00884C3E"/>
    <w:p w14:paraId="443F7C68" w14:textId="77777777" w:rsidR="00884C3E" w:rsidRDefault="00884C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2B4E" w14:paraId="5C0294F1" w14:textId="77777777" w:rsidTr="00FE2B4E">
        <w:tc>
          <w:tcPr>
            <w:tcW w:w="5228" w:type="dxa"/>
          </w:tcPr>
          <w:p w14:paraId="2C55B23F" w14:textId="422D67A7" w:rsidR="00FE2B4E" w:rsidRDefault="00FE2B4E" w:rsidP="00FE2B4E">
            <w:pPr>
              <w:jc w:val="center"/>
            </w:pPr>
            <w:r>
              <w:t xml:space="preserve">Dziękujemy za poświęcony czas. Wypełniony </w:t>
            </w:r>
            <w:proofErr w:type="spellStart"/>
            <w:r>
              <w:t>brief</w:t>
            </w:r>
            <w:proofErr w:type="spellEnd"/>
            <w:r>
              <w:t xml:space="preserve"> proszę przesłać do osoby kontaktowej lub na adres </w:t>
            </w:r>
            <w:hyperlink r:id="rId7" w:history="1">
              <w:r w:rsidRPr="00056CA5">
                <w:rPr>
                  <w:rStyle w:val="Hipercze"/>
                </w:rPr>
                <w:t>kontakt@grupaniko.pl</w:t>
              </w:r>
            </w:hyperlink>
            <w:r>
              <w:t>.</w:t>
            </w:r>
          </w:p>
          <w:p w14:paraId="0B152E11" w14:textId="77777777" w:rsidR="00FE2B4E" w:rsidRDefault="00FE2B4E"/>
        </w:tc>
        <w:tc>
          <w:tcPr>
            <w:tcW w:w="5228" w:type="dxa"/>
          </w:tcPr>
          <w:p w14:paraId="41B7BBC8" w14:textId="77777777" w:rsidR="00FE2B4E" w:rsidRDefault="00FE2B4E" w:rsidP="00FE2B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A6205" wp14:editId="78F4CAFB">
                  <wp:extent cx="1228725" cy="464185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99" cy="51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4F833" w14:textId="3065854E" w:rsidR="00FE2B4E" w:rsidRDefault="00FE2B4E" w:rsidP="00FE2B4E">
            <w:pPr>
              <w:jc w:val="center"/>
            </w:pPr>
            <w:r>
              <w:t>Pozdrawiamy zespół Grupa Niko</w:t>
            </w:r>
          </w:p>
        </w:tc>
      </w:tr>
    </w:tbl>
    <w:p w14:paraId="50B7D03D" w14:textId="77777777" w:rsidR="009B4AFB" w:rsidRDefault="009B4AFB" w:rsidP="00FE2B4E"/>
    <w:sectPr w:rsidR="009B4AFB" w:rsidSect="0016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EA"/>
    <w:rsid w:val="0001414D"/>
    <w:rsid w:val="00020695"/>
    <w:rsid w:val="001670E5"/>
    <w:rsid w:val="00275350"/>
    <w:rsid w:val="003F00ED"/>
    <w:rsid w:val="00461065"/>
    <w:rsid w:val="00573E30"/>
    <w:rsid w:val="006B4BA3"/>
    <w:rsid w:val="00791999"/>
    <w:rsid w:val="00830CB3"/>
    <w:rsid w:val="00884C3E"/>
    <w:rsid w:val="009779B8"/>
    <w:rsid w:val="009B4AFB"/>
    <w:rsid w:val="00A310F3"/>
    <w:rsid w:val="00A4404E"/>
    <w:rsid w:val="00A57378"/>
    <w:rsid w:val="00B54A6C"/>
    <w:rsid w:val="00B716EF"/>
    <w:rsid w:val="00F759EA"/>
    <w:rsid w:val="00FE2B4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EB80"/>
  <w15:chartTrackingRefBased/>
  <w15:docId w15:val="{090BA897-9A18-4847-B622-719622A4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70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grupani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grupani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B289-5976-4686-AF56-7C479F92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pro4530</dc:creator>
  <cp:keywords/>
  <dc:description/>
  <cp:lastModifiedBy>pro4530</cp:lastModifiedBy>
  <cp:revision>7</cp:revision>
  <dcterms:created xsi:type="dcterms:W3CDTF">2020-11-01T17:41:00Z</dcterms:created>
  <dcterms:modified xsi:type="dcterms:W3CDTF">2021-01-22T17:36:00Z</dcterms:modified>
</cp:coreProperties>
</file>